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D027" w14:textId="4AFB0DDC" w:rsidR="00526B64" w:rsidRPr="004F2027" w:rsidRDefault="00526B64" w:rsidP="000F0F7B">
      <w:pPr>
        <w:tabs>
          <w:tab w:val="left" w:pos="900"/>
        </w:tabs>
        <w:spacing w:after="0" w:line="276" w:lineRule="auto"/>
        <w:jc w:val="both"/>
        <w:rPr>
          <w:rFonts w:ascii="Century Gothic" w:eastAsia="Times New Roman" w:hAnsi="Century Gothic" w:cs="Calibri"/>
          <w:lang w:eastAsia="pl-PL"/>
        </w:rPr>
      </w:pPr>
    </w:p>
    <w:p w14:paraId="0FAB2CE5" w14:textId="75B92EDA" w:rsidR="0032029B" w:rsidRPr="00A62B21" w:rsidRDefault="0032029B" w:rsidP="0032029B">
      <w:pPr>
        <w:spacing w:after="200" w:line="276" w:lineRule="auto"/>
        <w:jc w:val="right"/>
        <w:rPr>
          <w:rFonts w:ascii="Century Gothic" w:eastAsia="Calibri" w:hAnsi="Century Gothic" w:cs="Calibri"/>
          <w:i/>
          <w:iCs/>
          <w:sz w:val="20"/>
          <w:szCs w:val="20"/>
        </w:rPr>
      </w:pPr>
      <w:r w:rsidRPr="00A62B21">
        <w:rPr>
          <w:rFonts w:ascii="Century Gothic" w:eastAsia="Calibri" w:hAnsi="Century Gothic" w:cs="Calibri"/>
          <w:i/>
          <w:iCs/>
          <w:sz w:val="20"/>
          <w:szCs w:val="20"/>
        </w:rPr>
        <w:t>Załącznik Nr 2 do zapytania ofertowego</w:t>
      </w:r>
    </w:p>
    <w:p w14:paraId="23383CC4" w14:textId="12A1C851" w:rsidR="007677A8" w:rsidRPr="007677A8" w:rsidRDefault="007677A8" w:rsidP="004A17EF">
      <w:pPr>
        <w:spacing w:after="200" w:line="276" w:lineRule="auto"/>
        <w:rPr>
          <w:rFonts w:ascii="Century Gothic" w:eastAsia="Calibri" w:hAnsi="Century Gothic" w:cs="Calibri"/>
          <w:sz w:val="20"/>
          <w:szCs w:val="20"/>
        </w:rPr>
      </w:pPr>
      <w:r w:rsidRPr="007677A8">
        <w:rPr>
          <w:rFonts w:ascii="Century Gothic" w:eastAsia="Calibri" w:hAnsi="Century Gothic" w:cs="Calibri"/>
          <w:sz w:val="20"/>
          <w:szCs w:val="20"/>
        </w:rPr>
        <w:t>………………………………</w:t>
      </w:r>
      <w:r>
        <w:rPr>
          <w:rFonts w:ascii="Century Gothic" w:eastAsia="Calibri" w:hAnsi="Century Gothic" w:cs="Calibri"/>
          <w:sz w:val="20"/>
          <w:szCs w:val="20"/>
        </w:rPr>
        <w:t>..</w:t>
      </w:r>
      <w:r w:rsidRPr="007677A8">
        <w:rPr>
          <w:rFonts w:ascii="Century Gothic" w:eastAsia="Calibri" w:hAnsi="Century Gothic" w:cs="Calibri"/>
          <w:sz w:val="20"/>
          <w:szCs w:val="20"/>
        </w:rPr>
        <w:br/>
      </w:r>
      <w:r>
        <w:rPr>
          <w:rFonts w:ascii="Century Gothic" w:eastAsia="Calibri" w:hAnsi="Century Gothic" w:cs="Calibri"/>
          <w:sz w:val="20"/>
          <w:szCs w:val="20"/>
        </w:rPr>
        <w:t xml:space="preserve">     </w:t>
      </w:r>
      <w:r w:rsidRPr="007677A8">
        <w:rPr>
          <w:rFonts w:ascii="Century Gothic" w:eastAsia="Calibri" w:hAnsi="Century Gothic" w:cs="Calibri"/>
          <w:sz w:val="20"/>
          <w:szCs w:val="20"/>
        </w:rPr>
        <w:t>(miejscowość, data)</w:t>
      </w:r>
    </w:p>
    <w:p w14:paraId="47A9F482" w14:textId="604DAC02" w:rsidR="007677A8" w:rsidRPr="00E8203A" w:rsidRDefault="004A17EF" w:rsidP="00E8203A">
      <w:pPr>
        <w:spacing w:after="200" w:line="276" w:lineRule="auto"/>
        <w:ind w:left="3540"/>
        <w:rPr>
          <w:rFonts w:ascii="Century Gothic" w:eastAsia="Calibri" w:hAnsi="Century Gothic" w:cs="Calibri"/>
          <w:b/>
          <w:bCs/>
          <w:sz w:val="24"/>
          <w:szCs w:val="24"/>
        </w:rPr>
      </w:pPr>
      <w:r w:rsidRPr="007677A8">
        <w:rPr>
          <w:rFonts w:ascii="Century Gothic" w:eastAsia="Calibri" w:hAnsi="Century Gothic" w:cs="Calibri"/>
          <w:b/>
          <w:bCs/>
          <w:sz w:val="24"/>
          <w:szCs w:val="24"/>
        </w:rPr>
        <w:t>Powiatowe Centrum Pomocy Rodzinie</w:t>
      </w:r>
      <w:r w:rsidR="007677A8" w:rsidRPr="007677A8">
        <w:rPr>
          <w:rFonts w:ascii="Century Gothic" w:eastAsia="Calibri" w:hAnsi="Century Gothic" w:cs="Calibri"/>
          <w:b/>
          <w:bCs/>
          <w:sz w:val="24"/>
          <w:szCs w:val="24"/>
        </w:rPr>
        <w:br/>
        <w:t>u</w:t>
      </w:r>
      <w:r w:rsidRPr="007677A8">
        <w:rPr>
          <w:rFonts w:ascii="Century Gothic" w:eastAsia="Calibri" w:hAnsi="Century Gothic" w:cs="Calibri"/>
          <w:b/>
          <w:bCs/>
          <w:sz w:val="24"/>
          <w:szCs w:val="24"/>
        </w:rPr>
        <w:t>l. Konstytucji 3-go Maja 16</w:t>
      </w:r>
      <w:r w:rsidR="007677A8" w:rsidRPr="007677A8">
        <w:rPr>
          <w:rFonts w:ascii="Century Gothic" w:eastAsia="Calibri" w:hAnsi="Century Gothic" w:cs="Calibri"/>
          <w:b/>
          <w:bCs/>
          <w:sz w:val="24"/>
          <w:szCs w:val="24"/>
        </w:rPr>
        <w:br/>
      </w:r>
      <w:r w:rsidRPr="007677A8">
        <w:rPr>
          <w:rFonts w:ascii="Century Gothic" w:eastAsia="Calibri" w:hAnsi="Century Gothic" w:cs="Calibri"/>
          <w:b/>
          <w:bCs/>
          <w:sz w:val="24"/>
          <w:szCs w:val="24"/>
        </w:rPr>
        <w:t>05-300 Mińsk Mazowiecki</w:t>
      </w:r>
    </w:p>
    <w:p w14:paraId="23971ECC" w14:textId="5E15F35F" w:rsidR="007677A8" w:rsidRDefault="007677A8" w:rsidP="007677A8">
      <w:pPr>
        <w:spacing w:after="200" w:line="276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Nazwa i adres Wykonawcy:</w:t>
      </w:r>
    </w:p>
    <w:p w14:paraId="0B265CAE" w14:textId="47CBF55D" w:rsidR="007677A8" w:rsidRDefault="007677A8" w:rsidP="007677A8">
      <w:pPr>
        <w:spacing w:after="200" w:line="276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 xml:space="preserve">…………………………………………………………………………………………………………… </w:t>
      </w:r>
    </w:p>
    <w:p w14:paraId="7690CFB7" w14:textId="0BF2EF73" w:rsidR="007677A8" w:rsidRDefault="007677A8" w:rsidP="007677A8">
      <w:pPr>
        <w:spacing w:after="200" w:line="276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 xml:space="preserve">…………………………………………………. Województwo: …………………………………… </w:t>
      </w:r>
    </w:p>
    <w:p w14:paraId="23F85C6D" w14:textId="226A43CF" w:rsidR="00D12915" w:rsidRDefault="007677A8" w:rsidP="00E8203A">
      <w:pPr>
        <w:spacing w:after="200" w:line="276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Tel./fax ……………………………………….. e-mail: ………………………………………………</w:t>
      </w:r>
    </w:p>
    <w:p w14:paraId="61B81225" w14:textId="77777777" w:rsidR="00943BED" w:rsidRPr="00E8203A" w:rsidRDefault="00943BED" w:rsidP="00E8203A">
      <w:pPr>
        <w:spacing w:after="200" w:line="276" w:lineRule="auto"/>
        <w:rPr>
          <w:rFonts w:ascii="Century Gothic" w:eastAsia="Calibri" w:hAnsi="Century Gothic" w:cs="Calibri"/>
        </w:rPr>
      </w:pPr>
    </w:p>
    <w:p w14:paraId="604184AB" w14:textId="6D9D0D40" w:rsidR="00D12915" w:rsidRDefault="00D12915" w:rsidP="00D12915">
      <w:pPr>
        <w:spacing w:after="200" w:line="276" w:lineRule="auto"/>
        <w:jc w:val="center"/>
        <w:rPr>
          <w:rFonts w:ascii="Century Gothic" w:eastAsia="Calibri" w:hAnsi="Century Gothic" w:cs="Calibri"/>
          <w:b/>
          <w:bCs/>
          <w:sz w:val="24"/>
          <w:szCs w:val="24"/>
        </w:rPr>
      </w:pPr>
      <w:r w:rsidRPr="00D12915">
        <w:rPr>
          <w:rFonts w:ascii="Century Gothic" w:eastAsia="Calibri" w:hAnsi="Century Gothic" w:cs="Calibri"/>
          <w:b/>
          <w:bCs/>
          <w:sz w:val="24"/>
          <w:szCs w:val="24"/>
        </w:rPr>
        <w:t>FORMULARZ OFERTOWY</w:t>
      </w:r>
    </w:p>
    <w:p w14:paraId="3D123B19" w14:textId="6A224FDA" w:rsidR="00943BED" w:rsidRDefault="00943BED" w:rsidP="00D12915">
      <w:pPr>
        <w:spacing w:after="200" w:line="276" w:lineRule="auto"/>
        <w:jc w:val="center"/>
        <w:rPr>
          <w:rFonts w:ascii="Century Gothic" w:eastAsia="Calibri" w:hAnsi="Century Gothic" w:cs="Calibri"/>
          <w:sz w:val="24"/>
          <w:szCs w:val="24"/>
        </w:rPr>
      </w:pPr>
      <w:r w:rsidRPr="00943BED">
        <w:rPr>
          <w:rFonts w:ascii="Century Gothic" w:eastAsia="Calibri" w:hAnsi="Century Gothic" w:cs="Calibri"/>
          <w:sz w:val="24"/>
          <w:szCs w:val="24"/>
        </w:rPr>
        <w:t>„Dostawa sprzętu audiowizualnego”</w:t>
      </w:r>
    </w:p>
    <w:p w14:paraId="415E5EB3" w14:textId="77777777" w:rsidR="00943BED" w:rsidRPr="00943BED" w:rsidRDefault="00943BED" w:rsidP="00D12915">
      <w:pPr>
        <w:spacing w:after="200" w:line="276" w:lineRule="auto"/>
        <w:jc w:val="center"/>
        <w:rPr>
          <w:rFonts w:ascii="Century Gothic" w:eastAsia="Calibri" w:hAnsi="Century Gothic" w:cs="Calibri"/>
          <w:sz w:val="24"/>
          <w:szCs w:val="24"/>
        </w:rPr>
      </w:pPr>
    </w:p>
    <w:p w14:paraId="3AFE6D17" w14:textId="5FD70AEC" w:rsidR="007677A8" w:rsidRDefault="00D12915" w:rsidP="00943BED">
      <w:pPr>
        <w:pStyle w:val="Akapitzlist"/>
        <w:numPr>
          <w:ilvl w:val="0"/>
          <w:numId w:val="27"/>
        </w:numPr>
        <w:spacing w:after="200" w:line="276" w:lineRule="auto"/>
        <w:ind w:left="426"/>
        <w:jc w:val="both"/>
        <w:rPr>
          <w:rFonts w:ascii="Century Gothic" w:eastAsia="Times New Roman" w:hAnsi="Century Gothic" w:cs="Arial"/>
          <w:b/>
          <w:bCs/>
          <w:lang w:eastAsia="pl-PL"/>
        </w:rPr>
      </w:pPr>
      <w:r w:rsidRPr="00D12915">
        <w:rPr>
          <w:rFonts w:ascii="Century Gothic" w:eastAsia="Calibri" w:hAnsi="Century Gothic" w:cs="Calibri"/>
        </w:rPr>
        <w:t xml:space="preserve">W odpowiedzi na zapytanie ofertowe z dnia 06.08.2020r., działając w oparciu </w:t>
      </w:r>
      <w:r w:rsidR="00317614">
        <w:rPr>
          <w:rFonts w:ascii="Century Gothic" w:eastAsia="Calibri" w:hAnsi="Century Gothic" w:cs="Calibri"/>
        </w:rPr>
        <w:br/>
      </w:r>
      <w:r w:rsidRPr="00D12915">
        <w:rPr>
          <w:rFonts w:ascii="Century Gothic" w:eastAsia="Calibri" w:hAnsi="Century Gothic" w:cs="Calibri"/>
        </w:rPr>
        <w:t xml:space="preserve">o zapisy </w:t>
      </w:r>
      <w:r w:rsidRPr="00D12915">
        <w:rPr>
          <w:rFonts w:ascii="Century Gothic" w:hAnsi="Century Gothic" w:cs="Times New Roman"/>
        </w:rPr>
        <w:t xml:space="preserve">ustawy z dnia 2 marca 2020 r. o szczególnych rozwiązaniach związanych z zapobieganiem, przeciwdziałaniem i zwalczaniem COVID-19, innych chorób zakaźnych oraz wywołanych nimi sytuacji kryzysowych (Dz. U. z 2020r., poz. 374) </w:t>
      </w:r>
      <w:r w:rsidR="00317614">
        <w:rPr>
          <w:rFonts w:ascii="Century Gothic" w:hAnsi="Century Gothic" w:cs="Times New Roman"/>
        </w:rPr>
        <w:br/>
      </w:r>
      <w:r w:rsidRPr="00D12915">
        <w:rPr>
          <w:rFonts w:ascii="Century Gothic" w:hAnsi="Century Gothic" w:cs="Times New Roman"/>
        </w:rPr>
        <w:t xml:space="preserve">w celu przeciwdziałania szybkiemu i niekontrolowanemu rozprzestrzenianiu </w:t>
      </w:r>
      <w:r w:rsidR="00317614">
        <w:rPr>
          <w:rFonts w:ascii="Century Gothic" w:hAnsi="Century Gothic" w:cs="Times New Roman"/>
        </w:rPr>
        <w:br/>
      </w:r>
      <w:r w:rsidRPr="00D12915">
        <w:rPr>
          <w:rFonts w:ascii="Century Gothic" w:hAnsi="Century Gothic" w:cs="Times New Roman"/>
        </w:rPr>
        <w:t xml:space="preserve">się choroby wynikającemu z art. 2 ust. 2 ww. ustawy, oraz zgodnie z treścią art. 6 ustawy o COVID-19 </w:t>
      </w:r>
      <w:r w:rsidRPr="00D12915">
        <w:rPr>
          <w:rFonts w:ascii="Century Gothic" w:hAnsi="Century Gothic" w:cs="Times New Roman"/>
          <w:b/>
          <w:bCs/>
        </w:rPr>
        <w:t>składam ofertę na</w:t>
      </w:r>
      <w:r w:rsidRPr="00D12915">
        <w:rPr>
          <w:rFonts w:ascii="Century Gothic" w:hAnsi="Century Gothic" w:cs="Times New Roman"/>
        </w:rPr>
        <w:t xml:space="preserve"> </w:t>
      </w:r>
      <w:r w:rsidRPr="00D12915">
        <w:rPr>
          <w:rFonts w:ascii="Century Gothic" w:eastAsia="Times New Roman" w:hAnsi="Century Gothic" w:cs="Arial"/>
          <w:b/>
          <w:bCs/>
          <w:lang w:eastAsia="pl-PL"/>
        </w:rPr>
        <w:t xml:space="preserve">dostawę </w:t>
      </w:r>
      <w:r w:rsidR="00943BED">
        <w:rPr>
          <w:rFonts w:ascii="Century Gothic" w:eastAsia="Times New Roman" w:hAnsi="Century Gothic" w:cs="Arial"/>
          <w:b/>
          <w:bCs/>
          <w:lang w:eastAsia="pl-PL"/>
        </w:rPr>
        <w:t>sprzętu audiowizualnego</w:t>
      </w:r>
      <w:r w:rsidR="00EF7562" w:rsidRPr="00D12915">
        <w:rPr>
          <w:rFonts w:ascii="Century Gothic" w:eastAsia="Times New Roman" w:hAnsi="Century Gothic" w:cs="Arial"/>
          <w:b/>
          <w:bCs/>
          <w:lang w:eastAsia="pl-PL"/>
        </w:rPr>
        <w:t xml:space="preserve"> </w:t>
      </w:r>
      <w:r w:rsidRPr="00D12915">
        <w:rPr>
          <w:rFonts w:ascii="Century Gothic" w:eastAsia="Times New Roman" w:hAnsi="Century Gothic" w:cs="Arial"/>
          <w:b/>
          <w:bCs/>
          <w:lang w:eastAsia="pl-PL"/>
        </w:rPr>
        <w:t>dla dzieci umieszczonych w pieczy zastępczej w ramach projektu pn.: „Wsparcie dzieci umieszczonych w pieczy zastępczej w okresie epidemii COVID-19”.</w:t>
      </w:r>
    </w:p>
    <w:p w14:paraId="31F90AE8" w14:textId="44C0812F" w:rsidR="00943BED" w:rsidRPr="00823D5A" w:rsidRDefault="00943BED" w:rsidP="00943BED">
      <w:pPr>
        <w:pStyle w:val="Bezodstpw"/>
        <w:numPr>
          <w:ilvl w:val="0"/>
          <w:numId w:val="27"/>
        </w:numPr>
        <w:ind w:left="426"/>
        <w:rPr>
          <w:rFonts w:ascii="Century Gothic" w:hAnsi="Century Gothic"/>
        </w:rPr>
      </w:pPr>
      <w:r w:rsidRPr="00823D5A">
        <w:rPr>
          <w:rFonts w:ascii="Century Gothic" w:hAnsi="Century Gothic"/>
        </w:rPr>
        <w:t xml:space="preserve">Oferujemy wykonanie przedmiotu zamówienia za łącznym wynagrodzeniem, </w:t>
      </w:r>
      <w:r w:rsidR="00317614">
        <w:rPr>
          <w:rFonts w:ascii="Century Gothic" w:hAnsi="Century Gothic"/>
        </w:rPr>
        <w:br/>
      </w:r>
      <w:r w:rsidRPr="00823D5A">
        <w:rPr>
          <w:rFonts w:ascii="Century Gothic" w:hAnsi="Century Gothic"/>
        </w:rPr>
        <w:t>w kwocie: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"/>
        <w:gridCol w:w="2510"/>
        <w:gridCol w:w="1633"/>
        <w:gridCol w:w="1005"/>
        <w:gridCol w:w="1181"/>
        <w:gridCol w:w="821"/>
        <w:gridCol w:w="1328"/>
      </w:tblGrid>
      <w:tr w:rsidR="00943BED" w:rsidRPr="002B1348" w14:paraId="66BE5E7E" w14:textId="77777777" w:rsidTr="00EB5254">
        <w:tc>
          <w:tcPr>
            <w:tcW w:w="582" w:type="dxa"/>
            <w:shd w:val="clear" w:color="auto" w:fill="FBE4D5" w:themeFill="accent2" w:themeFillTint="33"/>
            <w:vAlign w:val="center"/>
          </w:tcPr>
          <w:p w14:paraId="0029DDE7" w14:textId="77777777" w:rsidR="00943BED" w:rsidRPr="002B1348" w:rsidRDefault="00943BED" w:rsidP="00EB5254">
            <w:pPr>
              <w:pStyle w:val="Bezodstpw"/>
              <w:jc w:val="center"/>
              <w:rPr>
                <w:rFonts w:ascii="Century Gothic" w:hAnsi="Century Gothic"/>
                <w:b/>
                <w:bCs/>
                <w:lang w:eastAsia="pl-PL"/>
              </w:rPr>
            </w:pPr>
            <w:r w:rsidRPr="002B1348">
              <w:rPr>
                <w:rFonts w:ascii="Century Gothic" w:hAnsi="Century Gothic"/>
                <w:b/>
                <w:bCs/>
                <w:lang w:eastAsia="pl-PL"/>
              </w:rPr>
              <w:t>L.p.</w:t>
            </w:r>
          </w:p>
        </w:tc>
        <w:tc>
          <w:tcPr>
            <w:tcW w:w="1760" w:type="dxa"/>
            <w:shd w:val="clear" w:color="auto" w:fill="FBE4D5" w:themeFill="accent2" w:themeFillTint="33"/>
            <w:vAlign w:val="center"/>
          </w:tcPr>
          <w:p w14:paraId="6132A602" w14:textId="77777777" w:rsidR="00943BED" w:rsidRPr="002B1348" w:rsidRDefault="00943BED" w:rsidP="00EB5254">
            <w:pPr>
              <w:pStyle w:val="Bezodstpw"/>
              <w:jc w:val="center"/>
              <w:rPr>
                <w:rFonts w:ascii="Century Gothic" w:hAnsi="Century Gothic"/>
                <w:b/>
                <w:bCs/>
                <w:lang w:eastAsia="pl-PL"/>
              </w:rPr>
            </w:pPr>
            <w:r w:rsidRPr="002B1348">
              <w:rPr>
                <w:rFonts w:ascii="Century Gothic" w:hAnsi="Century Gothic"/>
                <w:b/>
                <w:bCs/>
                <w:lang w:eastAsia="pl-PL"/>
              </w:rPr>
              <w:t>Przedmiot zamówienia</w:t>
            </w:r>
          </w:p>
        </w:tc>
        <w:tc>
          <w:tcPr>
            <w:tcW w:w="1633" w:type="dxa"/>
            <w:shd w:val="clear" w:color="auto" w:fill="FBE4D5" w:themeFill="accent2" w:themeFillTint="33"/>
            <w:vAlign w:val="center"/>
          </w:tcPr>
          <w:p w14:paraId="6F178950" w14:textId="77777777" w:rsidR="00943BED" w:rsidRPr="002B1348" w:rsidRDefault="00943BED" w:rsidP="00EB5254">
            <w:pPr>
              <w:pStyle w:val="Bezodstpw"/>
              <w:jc w:val="center"/>
              <w:rPr>
                <w:rFonts w:ascii="Century Gothic" w:hAnsi="Century Gothic"/>
                <w:b/>
                <w:bCs/>
                <w:lang w:eastAsia="pl-PL"/>
              </w:rPr>
            </w:pPr>
            <w:r w:rsidRPr="002B1348">
              <w:rPr>
                <w:rFonts w:ascii="Century Gothic" w:hAnsi="Century Gothic"/>
                <w:b/>
                <w:bCs/>
                <w:lang w:eastAsia="pl-PL"/>
              </w:rPr>
              <w:t>Jednostkowa cena netto PLN</w:t>
            </w:r>
          </w:p>
        </w:tc>
        <w:tc>
          <w:tcPr>
            <w:tcW w:w="1265" w:type="dxa"/>
            <w:shd w:val="clear" w:color="auto" w:fill="FBE4D5" w:themeFill="accent2" w:themeFillTint="33"/>
            <w:vAlign w:val="center"/>
          </w:tcPr>
          <w:p w14:paraId="74FBB5E6" w14:textId="77777777" w:rsidR="00943BED" w:rsidRPr="002B1348" w:rsidRDefault="00943BED" w:rsidP="00EB5254">
            <w:pPr>
              <w:pStyle w:val="Bezodstpw"/>
              <w:jc w:val="center"/>
              <w:rPr>
                <w:rFonts w:ascii="Century Gothic" w:hAnsi="Century Gothic"/>
                <w:b/>
                <w:bCs/>
                <w:lang w:eastAsia="pl-PL"/>
              </w:rPr>
            </w:pPr>
            <w:r w:rsidRPr="002B1348">
              <w:rPr>
                <w:rFonts w:ascii="Century Gothic" w:hAnsi="Century Gothic"/>
                <w:b/>
                <w:bCs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777E31DC" w14:textId="77777777" w:rsidR="00943BED" w:rsidRPr="002B1348" w:rsidRDefault="00943BED" w:rsidP="00EB5254">
            <w:pPr>
              <w:pStyle w:val="Bezodstpw"/>
              <w:jc w:val="center"/>
              <w:rPr>
                <w:rFonts w:ascii="Century Gothic" w:hAnsi="Century Gothic"/>
                <w:b/>
                <w:bCs/>
                <w:lang w:eastAsia="pl-PL"/>
              </w:rPr>
            </w:pPr>
            <w:r w:rsidRPr="002B1348">
              <w:rPr>
                <w:rFonts w:ascii="Century Gothic" w:hAnsi="Century Gothic"/>
                <w:b/>
                <w:bCs/>
                <w:lang w:eastAsia="pl-PL"/>
              </w:rPr>
              <w:t>Wartość netto PLN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3F4BC81F" w14:textId="77777777" w:rsidR="00943BED" w:rsidRPr="002B1348" w:rsidRDefault="00943BED" w:rsidP="00EB5254">
            <w:pPr>
              <w:pStyle w:val="Bezodstpw"/>
              <w:jc w:val="center"/>
              <w:rPr>
                <w:rFonts w:ascii="Century Gothic" w:hAnsi="Century Gothic"/>
                <w:b/>
                <w:bCs/>
                <w:lang w:eastAsia="pl-PL"/>
              </w:rPr>
            </w:pPr>
            <w:r w:rsidRPr="002B1348">
              <w:rPr>
                <w:rFonts w:ascii="Century Gothic" w:hAnsi="Century Gothic"/>
                <w:b/>
                <w:bCs/>
                <w:lang w:eastAsia="pl-PL"/>
              </w:rPr>
              <w:t>VAT %</w:t>
            </w:r>
          </w:p>
        </w:tc>
        <w:tc>
          <w:tcPr>
            <w:tcW w:w="1552" w:type="dxa"/>
            <w:shd w:val="clear" w:color="auto" w:fill="FBE4D5" w:themeFill="accent2" w:themeFillTint="33"/>
            <w:vAlign w:val="center"/>
          </w:tcPr>
          <w:p w14:paraId="59492933" w14:textId="77777777" w:rsidR="00943BED" w:rsidRPr="002B1348" w:rsidRDefault="00943BED" w:rsidP="00EB5254">
            <w:pPr>
              <w:pStyle w:val="Bezodstpw"/>
              <w:jc w:val="center"/>
              <w:rPr>
                <w:rFonts w:ascii="Century Gothic" w:hAnsi="Century Gothic"/>
                <w:b/>
                <w:bCs/>
                <w:lang w:eastAsia="pl-PL"/>
              </w:rPr>
            </w:pPr>
            <w:r w:rsidRPr="002B1348">
              <w:rPr>
                <w:rFonts w:ascii="Century Gothic" w:hAnsi="Century Gothic"/>
                <w:b/>
                <w:bCs/>
                <w:lang w:eastAsia="pl-PL"/>
              </w:rPr>
              <w:t>Wartość brutto PLN</w:t>
            </w:r>
          </w:p>
        </w:tc>
      </w:tr>
      <w:tr w:rsidR="00943BED" w:rsidRPr="002B1348" w14:paraId="6DB639AE" w14:textId="77777777" w:rsidTr="00EB5254">
        <w:trPr>
          <w:trHeight w:val="850"/>
        </w:trPr>
        <w:tc>
          <w:tcPr>
            <w:tcW w:w="582" w:type="dxa"/>
            <w:vAlign w:val="center"/>
          </w:tcPr>
          <w:p w14:paraId="303C073A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1.</w:t>
            </w:r>
          </w:p>
        </w:tc>
        <w:tc>
          <w:tcPr>
            <w:tcW w:w="1760" w:type="dxa"/>
            <w:vAlign w:val="center"/>
          </w:tcPr>
          <w:p w14:paraId="09EE14CA" w14:textId="1BD3BBFA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Telewizor</w:t>
            </w:r>
          </w:p>
        </w:tc>
        <w:tc>
          <w:tcPr>
            <w:tcW w:w="1633" w:type="dxa"/>
            <w:vAlign w:val="center"/>
          </w:tcPr>
          <w:p w14:paraId="0DA03F42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14:paraId="57A79174" w14:textId="2A635A2D" w:rsidR="00943BED" w:rsidRPr="002B1348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1</w:t>
            </w:r>
            <w:r w:rsidR="00943BED">
              <w:rPr>
                <w:rFonts w:ascii="Century Gothic" w:hAnsi="Century Gothic"/>
                <w:lang w:eastAsia="pl-PL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14:paraId="5283FE1C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CB85263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363D6E1E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</w:tr>
      <w:tr w:rsidR="00943BED" w:rsidRPr="002B1348" w14:paraId="397661E7" w14:textId="77777777" w:rsidTr="00EB5254">
        <w:trPr>
          <w:trHeight w:val="850"/>
        </w:trPr>
        <w:tc>
          <w:tcPr>
            <w:tcW w:w="582" w:type="dxa"/>
            <w:vAlign w:val="center"/>
          </w:tcPr>
          <w:p w14:paraId="02CFBEAD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2.</w:t>
            </w:r>
          </w:p>
        </w:tc>
        <w:tc>
          <w:tcPr>
            <w:tcW w:w="1760" w:type="dxa"/>
            <w:vAlign w:val="center"/>
          </w:tcPr>
          <w:p w14:paraId="76D2AD10" w14:textId="390B888B" w:rsidR="00943BED" w:rsidRPr="002B1348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Projektor</w:t>
            </w:r>
          </w:p>
        </w:tc>
        <w:tc>
          <w:tcPr>
            <w:tcW w:w="1633" w:type="dxa"/>
            <w:vAlign w:val="center"/>
          </w:tcPr>
          <w:p w14:paraId="0B464431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14:paraId="21B2BC48" w14:textId="1D61B136" w:rsidR="00943BED" w:rsidRPr="002B1348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2</w:t>
            </w:r>
            <w:r w:rsidR="00943BED">
              <w:rPr>
                <w:rFonts w:ascii="Century Gothic" w:hAnsi="Century Gothic"/>
                <w:lang w:eastAsia="pl-PL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14:paraId="60EDDDA3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05C9AFF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1BB2E7E1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</w:tr>
      <w:tr w:rsidR="00943BED" w:rsidRPr="002B1348" w14:paraId="64F06D79" w14:textId="77777777" w:rsidTr="00EB5254">
        <w:trPr>
          <w:trHeight w:val="850"/>
        </w:trPr>
        <w:tc>
          <w:tcPr>
            <w:tcW w:w="582" w:type="dxa"/>
            <w:vAlign w:val="center"/>
          </w:tcPr>
          <w:p w14:paraId="0D96B97B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lastRenderedPageBreak/>
              <w:t>3.</w:t>
            </w:r>
          </w:p>
        </w:tc>
        <w:tc>
          <w:tcPr>
            <w:tcW w:w="1760" w:type="dxa"/>
            <w:vAlign w:val="center"/>
          </w:tcPr>
          <w:p w14:paraId="6A566000" w14:textId="53739C11" w:rsidR="00943BED" w:rsidRPr="002B1348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Tablica interaktywna</w:t>
            </w:r>
            <w:r w:rsidR="00943BED">
              <w:rPr>
                <w:rFonts w:ascii="Century Gothic" w:hAnsi="Century Gothic"/>
                <w:lang w:eastAsia="pl-PL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14:paraId="0EADC24F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14:paraId="3B04102A" w14:textId="2FE87873" w:rsidR="00943BED" w:rsidRPr="002B1348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1 szt.</w:t>
            </w:r>
          </w:p>
        </w:tc>
        <w:tc>
          <w:tcPr>
            <w:tcW w:w="1276" w:type="dxa"/>
            <w:vAlign w:val="center"/>
          </w:tcPr>
          <w:p w14:paraId="25ECEF54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DA63BB7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3D4D98EC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</w:tr>
      <w:tr w:rsidR="00317614" w:rsidRPr="002B1348" w14:paraId="79D134A4" w14:textId="77777777" w:rsidTr="00EB5254">
        <w:trPr>
          <w:trHeight w:val="850"/>
        </w:trPr>
        <w:tc>
          <w:tcPr>
            <w:tcW w:w="582" w:type="dxa"/>
            <w:vAlign w:val="center"/>
          </w:tcPr>
          <w:p w14:paraId="0E7016F5" w14:textId="6D40FDB6" w:rsidR="00317614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4.</w:t>
            </w:r>
          </w:p>
        </w:tc>
        <w:tc>
          <w:tcPr>
            <w:tcW w:w="1760" w:type="dxa"/>
            <w:vAlign w:val="center"/>
          </w:tcPr>
          <w:p w14:paraId="7D2D6135" w14:textId="422E4446" w:rsidR="00317614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Zestaw nagłaśniający</w:t>
            </w:r>
          </w:p>
        </w:tc>
        <w:tc>
          <w:tcPr>
            <w:tcW w:w="1633" w:type="dxa"/>
            <w:vAlign w:val="center"/>
          </w:tcPr>
          <w:p w14:paraId="50F734E6" w14:textId="77777777" w:rsidR="00317614" w:rsidRPr="002B1348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14:paraId="36B54521" w14:textId="564D1B30" w:rsidR="00317614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1 szt.</w:t>
            </w:r>
          </w:p>
        </w:tc>
        <w:tc>
          <w:tcPr>
            <w:tcW w:w="1276" w:type="dxa"/>
            <w:vAlign w:val="center"/>
          </w:tcPr>
          <w:p w14:paraId="6329DA34" w14:textId="77777777" w:rsidR="00317614" w:rsidRPr="002B1348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7A4E736" w14:textId="77777777" w:rsidR="00317614" w:rsidRPr="002B1348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6C46F927" w14:textId="77777777" w:rsidR="00317614" w:rsidRPr="002B1348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</w:tr>
      <w:tr w:rsidR="00317614" w:rsidRPr="002B1348" w14:paraId="6A72CCB4" w14:textId="77777777" w:rsidTr="00EB5254">
        <w:trPr>
          <w:trHeight w:val="850"/>
        </w:trPr>
        <w:tc>
          <w:tcPr>
            <w:tcW w:w="582" w:type="dxa"/>
            <w:vAlign w:val="center"/>
          </w:tcPr>
          <w:p w14:paraId="21DAF345" w14:textId="77759F66" w:rsidR="00317614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5.</w:t>
            </w:r>
          </w:p>
        </w:tc>
        <w:tc>
          <w:tcPr>
            <w:tcW w:w="1760" w:type="dxa"/>
            <w:vAlign w:val="center"/>
          </w:tcPr>
          <w:p w14:paraId="67B36000" w14:textId="6D7B847B" w:rsidR="00317614" w:rsidRPr="00317614" w:rsidRDefault="00317614" w:rsidP="00EB5254">
            <w:pPr>
              <w:pStyle w:val="Bezodstpw"/>
              <w:rPr>
                <w:rFonts w:ascii="Century Gothic" w:hAnsi="Century Gothic"/>
                <w:bCs/>
                <w:lang w:eastAsia="pl-PL"/>
              </w:rPr>
            </w:pPr>
            <w:r w:rsidRPr="00317614">
              <w:rPr>
                <w:rFonts w:ascii="Century Gothic" w:hAnsi="Century Gothic"/>
                <w:bCs/>
              </w:rPr>
              <w:t>Oprogramowanie dla dzieci z niepełnosprawnością</w:t>
            </w:r>
          </w:p>
        </w:tc>
        <w:tc>
          <w:tcPr>
            <w:tcW w:w="1633" w:type="dxa"/>
            <w:vAlign w:val="center"/>
          </w:tcPr>
          <w:p w14:paraId="6776DA35" w14:textId="77777777" w:rsidR="00317614" w:rsidRPr="002B1348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14:paraId="559E06E8" w14:textId="1A75469B" w:rsidR="00317614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7 szt.</w:t>
            </w:r>
          </w:p>
        </w:tc>
        <w:tc>
          <w:tcPr>
            <w:tcW w:w="1276" w:type="dxa"/>
            <w:vAlign w:val="center"/>
          </w:tcPr>
          <w:p w14:paraId="2A7BE273" w14:textId="77777777" w:rsidR="00317614" w:rsidRPr="002B1348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DAB2C64" w14:textId="77777777" w:rsidR="00317614" w:rsidRPr="002B1348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5AD2F7A1" w14:textId="77777777" w:rsidR="00317614" w:rsidRPr="002B1348" w:rsidRDefault="00317614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</w:tr>
      <w:tr w:rsidR="00943BED" w:rsidRPr="002B1348" w14:paraId="0A5BA97C" w14:textId="77777777" w:rsidTr="00EB5254">
        <w:trPr>
          <w:trHeight w:val="850"/>
        </w:trPr>
        <w:tc>
          <w:tcPr>
            <w:tcW w:w="582" w:type="dxa"/>
            <w:vAlign w:val="center"/>
          </w:tcPr>
          <w:p w14:paraId="76A4AFB1" w14:textId="77777777" w:rsidR="00943BED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4658" w:type="dxa"/>
            <w:gridSpan w:val="3"/>
            <w:vAlign w:val="center"/>
          </w:tcPr>
          <w:p w14:paraId="26F5195B" w14:textId="77777777" w:rsidR="00943BED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  <w:r>
              <w:rPr>
                <w:rFonts w:ascii="Century Gothic" w:hAnsi="Century Gothic"/>
                <w:lang w:eastAsia="pl-PL"/>
              </w:rPr>
              <w:t>Razem</w:t>
            </w:r>
          </w:p>
        </w:tc>
        <w:tc>
          <w:tcPr>
            <w:tcW w:w="1276" w:type="dxa"/>
            <w:vAlign w:val="center"/>
          </w:tcPr>
          <w:p w14:paraId="23DA7BDF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FCEDC40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14:paraId="0DE44C9C" w14:textId="77777777" w:rsidR="00943BED" w:rsidRPr="002B1348" w:rsidRDefault="00943BED" w:rsidP="00EB5254">
            <w:pPr>
              <w:pStyle w:val="Bezodstpw"/>
              <w:rPr>
                <w:rFonts w:ascii="Century Gothic" w:hAnsi="Century Gothic"/>
                <w:lang w:eastAsia="pl-PL"/>
              </w:rPr>
            </w:pPr>
          </w:p>
        </w:tc>
      </w:tr>
    </w:tbl>
    <w:p w14:paraId="764D41AF" w14:textId="72136B03" w:rsidR="00943BED" w:rsidRPr="00943BED" w:rsidRDefault="00943BED" w:rsidP="00943BED">
      <w:pPr>
        <w:spacing w:after="200" w:line="276" w:lineRule="auto"/>
        <w:ind w:left="66"/>
        <w:jc w:val="both"/>
        <w:rPr>
          <w:rFonts w:ascii="Century Gothic" w:eastAsia="Times New Roman" w:hAnsi="Century Gothic" w:cs="Arial"/>
          <w:b/>
          <w:bCs/>
          <w:lang w:eastAsia="pl-PL"/>
        </w:rPr>
      </w:pPr>
    </w:p>
    <w:p w14:paraId="6DFD53A3" w14:textId="77777777" w:rsidR="00943BED" w:rsidRDefault="00943BED" w:rsidP="00943BED">
      <w:pPr>
        <w:pStyle w:val="Akapitzlist"/>
        <w:spacing w:after="200" w:line="276" w:lineRule="auto"/>
        <w:ind w:left="426"/>
        <w:jc w:val="both"/>
        <w:rPr>
          <w:rFonts w:ascii="Century Gothic" w:eastAsia="Times New Roman" w:hAnsi="Century Gothic" w:cs="Arial"/>
          <w:b/>
          <w:bCs/>
          <w:lang w:eastAsia="pl-PL"/>
        </w:rPr>
      </w:pPr>
    </w:p>
    <w:p w14:paraId="3D02BE81" w14:textId="15950A4F" w:rsidR="00D12915" w:rsidRPr="00D12915" w:rsidRDefault="00D12915" w:rsidP="00943BED">
      <w:pPr>
        <w:pStyle w:val="Akapitzlist"/>
        <w:numPr>
          <w:ilvl w:val="0"/>
          <w:numId w:val="27"/>
        </w:numPr>
        <w:spacing w:after="200" w:line="276" w:lineRule="auto"/>
        <w:ind w:left="426"/>
        <w:jc w:val="both"/>
        <w:rPr>
          <w:rFonts w:ascii="Century Gothic" w:eastAsia="Times New Roman" w:hAnsi="Century Gothic" w:cs="Arial"/>
          <w:b/>
          <w:bCs/>
          <w:lang w:eastAsia="pl-PL"/>
        </w:rPr>
      </w:pPr>
      <w:r w:rsidRPr="00D12915">
        <w:rPr>
          <w:rFonts w:ascii="Century Gothic" w:hAnsi="Century Gothic"/>
        </w:rPr>
        <w:t>Oświadczam jednocześnie, że zapoznałem się z warunkami zapytania ofertowego i nie wnoszę do niego żadnych zastrzeżeń.</w:t>
      </w:r>
    </w:p>
    <w:p w14:paraId="3C0CC365" w14:textId="6048F543" w:rsidR="00E8203A" w:rsidRDefault="00E8203A" w:rsidP="00317614">
      <w:pPr>
        <w:pStyle w:val="Akapitzlist"/>
        <w:numPr>
          <w:ilvl w:val="0"/>
          <w:numId w:val="27"/>
        </w:numPr>
        <w:spacing w:after="200" w:line="276" w:lineRule="auto"/>
        <w:ind w:left="426"/>
        <w:jc w:val="both"/>
        <w:rPr>
          <w:rFonts w:ascii="Century Gothic" w:eastAsia="Times New Roman" w:hAnsi="Century Gothic" w:cs="Arial"/>
          <w:lang w:eastAsia="pl-PL"/>
        </w:rPr>
      </w:pPr>
      <w:bookmarkStart w:id="0" w:name="_Hlk47512038"/>
      <w:r w:rsidRPr="00E8203A">
        <w:rPr>
          <w:rFonts w:ascii="Century Gothic" w:eastAsia="Times New Roman" w:hAnsi="Century Gothic" w:cs="Arial"/>
          <w:lang w:eastAsia="pl-PL"/>
        </w:rPr>
        <w:t>Oferuję realizację przedmiotu zamówienia, zgodnie z z</w:t>
      </w:r>
      <w:r>
        <w:rPr>
          <w:rFonts w:ascii="Century Gothic" w:eastAsia="Times New Roman" w:hAnsi="Century Gothic" w:cs="Arial"/>
          <w:lang w:eastAsia="pl-PL"/>
        </w:rPr>
        <w:t>ałącznikiem Nr 1 do zapytania ofertowego</w:t>
      </w:r>
      <w:r w:rsidR="00317614">
        <w:rPr>
          <w:rFonts w:ascii="Century Gothic" w:eastAsia="Times New Roman" w:hAnsi="Century Gothic" w:cs="Arial"/>
          <w:lang w:eastAsia="pl-PL"/>
        </w:rPr>
        <w:t>.</w:t>
      </w:r>
    </w:p>
    <w:bookmarkEnd w:id="0"/>
    <w:p w14:paraId="28FFA3D1" w14:textId="3110B97E" w:rsidR="00E8203A" w:rsidRDefault="00E8203A" w:rsidP="00943BED">
      <w:pPr>
        <w:pStyle w:val="Akapitzlist"/>
        <w:numPr>
          <w:ilvl w:val="0"/>
          <w:numId w:val="27"/>
        </w:numPr>
        <w:spacing w:after="200" w:line="276" w:lineRule="auto"/>
        <w:ind w:left="426"/>
        <w:jc w:val="both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 xml:space="preserve">W razie wybrania niniejszej oferty zobowiązuje się do podpisania umowy, zgodnie z wytycznymi Zamawiającego i dostawy </w:t>
      </w:r>
      <w:r w:rsidR="00DD1690">
        <w:rPr>
          <w:rFonts w:ascii="Century Gothic" w:eastAsia="Times New Roman" w:hAnsi="Century Gothic" w:cs="Arial"/>
          <w:lang w:eastAsia="pl-PL"/>
        </w:rPr>
        <w:t>sprzętu audiowizualnego</w:t>
      </w:r>
      <w:r>
        <w:rPr>
          <w:rFonts w:ascii="Century Gothic" w:eastAsia="Times New Roman" w:hAnsi="Century Gothic" w:cs="Arial"/>
          <w:lang w:eastAsia="pl-PL"/>
        </w:rPr>
        <w:t xml:space="preserve"> w terminie określonym w zapytaniu.</w:t>
      </w:r>
    </w:p>
    <w:p w14:paraId="44F8964F" w14:textId="2B8851AF" w:rsidR="0032029B" w:rsidRPr="00E8203A" w:rsidRDefault="0032029B" w:rsidP="00074C86">
      <w:pPr>
        <w:spacing w:after="200" w:line="276" w:lineRule="auto"/>
        <w:rPr>
          <w:rFonts w:ascii="Arial" w:hAnsi="Arial" w:cs="Arial"/>
          <w:sz w:val="12"/>
          <w:szCs w:val="12"/>
        </w:rPr>
      </w:pPr>
    </w:p>
    <w:p w14:paraId="541E2252" w14:textId="71BCDEB8" w:rsidR="00074C86" w:rsidRPr="00E8203A" w:rsidRDefault="00E8203A" w:rsidP="00E8203A">
      <w:pPr>
        <w:spacing w:after="200" w:line="276" w:lineRule="auto"/>
        <w:ind w:left="5664"/>
        <w:rPr>
          <w:rFonts w:ascii="Century Gothic" w:hAnsi="Century Gothic" w:cs="Arial"/>
          <w:sz w:val="20"/>
          <w:szCs w:val="20"/>
        </w:rPr>
      </w:pPr>
      <w:r w:rsidRPr="00E8203A">
        <w:rPr>
          <w:rFonts w:ascii="Century Gothic" w:hAnsi="Century Gothic" w:cs="Arial"/>
          <w:sz w:val="20"/>
          <w:szCs w:val="20"/>
        </w:rPr>
        <w:t>………………………………</w:t>
      </w:r>
      <w:r>
        <w:rPr>
          <w:rFonts w:ascii="Century Gothic" w:hAnsi="Century Gothic" w:cs="Arial"/>
          <w:sz w:val="20"/>
          <w:szCs w:val="20"/>
        </w:rPr>
        <w:t>……………</w:t>
      </w:r>
      <w:r w:rsidRPr="00E8203A">
        <w:rPr>
          <w:rFonts w:ascii="Century Gothic" w:hAnsi="Century Gothic" w:cs="Arial"/>
          <w:sz w:val="20"/>
          <w:szCs w:val="20"/>
        </w:rPr>
        <w:t>(pieczęć i podpis wnioskodawcy)</w:t>
      </w:r>
    </w:p>
    <w:sectPr w:rsidR="00074C86" w:rsidRPr="00E8203A" w:rsidSect="00074C86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0FA3F" w14:textId="77777777" w:rsidR="001033EC" w:rsidRDefault="001033EC" w:rsidP="00526B64">
      <w:pPr>
        <w:spacing w:after="0" w:line="240" w:lineRule="auto"/>
      </w:pPr>
      <w:r>
        <w:separator/>
      </w:r>
    </w:p>
  </w:endnote>
  <w:endnote w:type="continuationSeparator" w:id="0">
    <w:p w14:paraId="7D8625C6" w14:textId="77777777" w:rsidR="001033EC" w:rsidRDefault="001033EC" w:rsidP="0052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D4C3F" w14:textId="77777777" w:rsidR="001033EC" w:rsidRDefault="001033EC" w:rsidP="00526B64">
      <w:pPr>
        <w:spacing w:after="0" w:line="240" w:lineRule="auto"/>
      </w:pPr>
      <w:r>
        <w:separator/>
      </w:r>
    </w:p>
  </w:footnote>
  <w:footnote w:type="continuationSeparator" w:id="0">
    <w:p w14:paraId="11C57403" w14:textId="77777777" w:rsidR="001033EC" w:rsidRDefault="001033EC" w:rsidP="0052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B06ED" w14:textId="766EB5D5" w:rsidR="00074C86" w:rsidRDefault="00074C86">
    <w:pPr>
      <w:pStyle w:val="Nagwek"/>
    </w:pPr>
    <w:r w:rsidRPr="004F2027">
      <w:rPr>
        <w:rFonts w:ascii="Century Gothic" w:hAnsi="Century Gothic"/>
        <w:noProof/>
        <w:lang w:eastAsia="pl-PL"/>
      </w:rPr>
      <w:drawing>
        <wp:inline distT="0" distB="0" distL="0" distR="0" wp14:anchorId="1042AE9C" wp14:editId="5FF4BCC7">
          <wp:extent cx="5759450" cy="713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  <w:lang w:val="x-none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8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16" w15:restartNumberingAfterBreak="0">
    <w:nsid w:val="028B37FC"/>
    <w:multiLevelType w:val="hybridMultilevel"/>
    <w:tmpl w:val="9C88B4D4"/>
    <w:lvl w:ilvl="0" w:tplc="D09EE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237611"/>
    <w:multiLevelType w:val="hybridMultilevel"/>
    <w:tmpl w:val="A636E2D2"/>
    <w:lvl w:ilvl="0" w:tplc="746487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24D55"/>
    <w:multiLevelType w:val="hybridMultilevel"/>
    <w:tmpl w:val="62362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6270F"/>
    <w:multiLevelType w:val="hybridMultilevel"/>
    <w:tmpl w:val="D736C1B6"/>
    <w:lvl w:ilvl="0" w:tplc="353C9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57760ABC"/>
    <w:multiLevelType w:val="hybridMultilevel"/>
    <w:tmpl w:val="0716235C"/>
    <w:lvl w:ilvl="0" w:tplc="C366A1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91ECA"/>
    <w:multiLevelType w:val="hybridMultilevel"/>
    <w:tmpl w:val="E3B08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6199E"/>
    <w:multiLevelType w:val="hybridMultilevel"/>
    <w:tmpl w:val="F7004E1A"/>
    <w:lvl w:ilvl="0" w:tplc="BDEA56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717AC"/>
    <w:multiLevelType w:val="hybridMultilevel"/>
    <w:tmpl w:val="3D3EEA62"/>
    <w:lvl w:ilvl="0" w:tplc="E7E01A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6037E"/>
    <w:multiLevelType w:val="hybridMultilevel"/>
    <w:tmpl w:val="51EAE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46412"/>
    <w:multiLevelType w:val="hybridMultilevel"/>
    <w:tmpl w:val="C2D26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A6597"/>
    <w:multiLevelType w:val="hybridMultilevel"/>
    <w:tmpl w:val="2924D0EA"/>
    <w:lvl w:ilvl="0" w:tplc="FCDE8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8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8"/>
  </w:num>
  <w:num w:numId="21">
    <w:abstractNumId w:val="23"/>
  </w:num>
  <w:num w:numId="22">
    <w:abstractNumId w:val="31"/>
  </w:num>
  <w:num w:numId="23">
    <w:abstractNumId w:val="16"/>
  </w:num>
  <w:num w:numId="24">
    <w:abstractNumId w:val="29"/>
  </w:num>
  <w:num w:numId="25">
    <w:abstractNumId w:val="30"/>
  </w:num>
  <w:num w:numId="26">
    <w:abstractNumId w:val="25"/>
  </w:num>
  <w:num w:numId="27">
    <w:abstractNumId w:val="24"/>
  </w:num>
  <w:num w:numId="28">
    <w:abstractNumId w:val="22"/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64"/>
    <w:rsid w:val="000210A8"/>
    <w:rsid w:val="00074C86"/>
    <w:rsid w:val="00083F44"/>
    <w:rsid w:val="00096F57"/>
    <w:rsid w:val="000D14AA"/>
    <w:rsid w:val="000D586D"/>
    <w:rsid w:val="000E5815"/>
    <w:rsid w:val="000F0F7B"/>
    <w:rsid w:val="001033EC"/>
    <w:rsid w:val="00105539"/>
    <w:rsid w:val="001171F4"/>
    <w:rsid w:val="0013104E"/>
    <w:rsid w:val="001845B8"/>
    <w:rsid w:val="001B23CF"/>
    <w:rsid w:val="00203C08"/>
    <w:rsid w:val="00277DFC"/>
    <w:rsid w:val="00317614"/>
    <w:rsid w:val="0032029B"/>
    <w:rsid w:val="00343519"/>
    <w:rsid w:val="003F7770"/>
    <w:rsid w:val="0044137E"/>
    <w:rsid w:val="0047212F"/>
    <w:rsid w:val="004A17EF"/>
    <w:rsid w:val="004C04D4"/>
    <w:rsid w:val="004C60D5"/>
    <w:rsid w:val="004F2027"/>
    <w:rsid w:val="00526B64"/>
    <w:rsid w:val="005C65C9"/>
    <w:rsid w:val="005F68F3"/>
    <w:rsid w:val="00647673"/>
    <w:rsid w:val="00705592"/>
    <w:rsid w:val="0072255B"/>
    <w:rsid w:val="0073353A"/>
    <w:rsid w:val="007677A8"/>
    <w:rsid w:val="0078639C"/>
    <w:rsid w:val="007955F4"/>
    <w:rsid w:val="007D7BDB"/>
    <w:rsid w:val="00805CA4"/>
    <w:rsid w:val="00810FBA"/>
    <w:rsid w:val="008206D0"/>
    <w:rsid w:val="00833134"/>
    <w:rsid w:val="008D1085"/>
    <w:rsid w:val="00943BED"/>
    <w:rsid w:val="00993F8B"/>
    <w:rsid w:val="00A217AC"/>
    <w:rsid w:val="00A5520C"/>
    <w:rsid w:val="00A62B21"/>
    <w:rsid w:val="00A92432"/>
    <w:rsid w:val="00AD2353"/>
    <w:rsid w:val="00B04127"/>
    <w:rsid w:val="00B0576B"/>
    <w:rsid w:val="00B32A78"/>
    <w:rsid w:val="00B56F1C"/>
    <w:rsid w:val="00B76623"/>
    <w:rsid w:val="00B865B7"/>
    <w:rsid w:val="00C26C5F"/>
    <w:rsid w:val="00CC4E5F"/>
    <w:rsid w:val="00D12915"/>
    <w:rsid w:val="00D215B9"/>
    <w:rsid w:val="00D349BD"/>
    <w:rsid w:val="00D70BE5"/>
    <w:rsid w:val="00D8649A"/>
    <w:rsid w:val="00DC288D"/>
    <w:rsid w:val="00DD1690"/>
    <w:rsid w:val="00E23AF6"/>
    <w:rsid w:val="00E8203A"/>
    <w:rsid w:val="00EC7D5C"/>
    <w:rsid w:val="00EF7562"/>
    <w:rsid w:val="00F5400A"/>
    <w:rsid w:val="00F6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E942"/>
  <w15:chartTrackingRefBased/>
  <w15:docId w15:val="{F9F1E69C-B3D8-49A4-90DB-3AFFC506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B64"/>
  </w:style>
  <w:style w:type="paragraph" w:styleId="Tekstprzypisudolnego">
    <w:name w:val="footnote text"/>
    <w:aliases w:val="Podrozdział,Footnote,Podrozdzia3"/>
    <w:basedOn w:val="Normalny"/>
    <w:link w:val="TekstprzypisudolnegoZnak"/>
    <w:rsid w:val="00526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6B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6B64"/>
    <w:rPr>
      <w:vertAlign w:val="superscript"/>
    </w:rPr>
  </w:style>
  <w:style w:type="character" w:customStyle="1" w:styleId="Znakiprzypiswdolnych">
    <w:name w:val="Znaki przypisów dolnych"/>
    <w:rsid w:val="00526B6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526B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1F4"/>
  </w:style>
  <w:style w:type="character" w:styleId="Odwoaniedokomentarza">
    <w:name w:val="annotation reference"/>
    <w:basedOn w:val="Domylnaczcionkaakapitu"/>
    <w:uiPriority w:val="99"/>
    <w:semiHidden/>
    <w:unhideWhenUsed/>
    <w:rsid w:val="00203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C0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3C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10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202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F202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7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74C86"/>
    <w:pPr>
      <w:spacing w:after="0" w:line="240" w:lineRule="auto"/>
    </w:pPr>
  </w:style>
  <w:style w:type="character" w:customStyle="1" w:styleId="WW-Absatz-Standardschriftart11111111111111111111">
    <w:name w:val="WW-Absatz-Standardschriftart11111111111111111111"/>
    <w:rsid w:val="00EC7D5C"/>
  </w:style>
  <w:style w:type="paragraph" w:styleId="NormalnyWeb">
    <w:name w:val="Normal (Web)"/>
    <w:basedOn w:val="Normalny"/>
    <w:uiPriority w:val="99"/>
    <w:unhideWhenUsed/>
    <w:rsid w:val="005F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CCD3-7358-4666-AB21-128C4055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Piasek</dc:creator>
  <cp:keywords/>
  <dc:description/>
  <cp:lastModifiedBy>Dell</cp:lastModifiedBy>
  <cp:revision>2</cp:revision>
  <cp:lastPrinted>2020-08-06T07:07:00Z</cp:lastPrinted>
  <dcterms:created xsi:type="dcterms:W3CDTF">2020-08-06T09:12:00Z</dcterms:created>
  <dcterms:modified xsi:type="dcterms:W3CDTF">2020-08-06T09:12:00Z</dcterms:modified>
</cp:coreProperties>
</file>